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063-01-2024-002006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Кононенко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30070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Кононенко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Кононенко </w:t>
      </w:r>
      <w:r>
        <w:rPr>
          <w:rStyle w:val="cat-UserDefinedgrp-31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2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0412365400675004972415147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3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